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January 19, 2021</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Privacy Policy Generator</w:t>
        </w:r>
      </w:hyperlink>
      <w:r>
        <w:t>.</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Company</w:t>
      </w:r>
      <w:r>
        <w:t xml:space="preserve"> (referred to as either "the Company", "We", "Us" or "Our" in this Agreement) refers to XLR8 New Media Marketing, 841 Arbor Station Dr. Long Beach, MS 39560.</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Mississippi, United States</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Third-party Social Media Service</w:t>
      </w:r>
      <w:r>
        <w:t xml:space="preserve"> refers to any website or any social network website through which a User can log in or create an account to use the Service.</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XLR8 New Media , accessible from </w:t>
      </w:r>
      <w:hyperlink r:id="rId9">
        <w:r>
          <w:rPr>
            <w:rStyle w:val="Hyperlink"/>
          </w:rPr>
          <w:t>https://www.xlr8newmedia.com/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Flash Cookies.</w:t>
      </w:r>
      <w:r>
        <w:t xml:space="preserve">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10">
        <w:r>
          <w:rPr>
            <w:rStyle w:val="Hyperlink"/>
          </w:rPr>
          <w:t>https://helpx.adobe.com/flash-player/kb/disable-local-shared-objects-flash.html#main_Where_can_I_change_the_settings_for_disabling__or_deleting_local_shared_objects_</w:t>
        </w:r>
      </w:hyperlink>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You can learn more about cookies here: </w:t>
      </w:r>
      <w:hyperlink r:id="rId11">
        <w:r>
          <w:rPr>
            <w:rStyle w:val="Hyperlink"/>
          </w:rPr>
          <w:t>All About Cookies by TermsFeed</w:t>
        </w:r>
      </w:hyperlink>
      <w:r>
        <w:t>.</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0"/>
      </w:pPr>
      <w:r>
        <w:t>By email: david@xlr8newmedia.com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termsfeed.com/privacy-policy-generator/" TargetMode="External"/><Relationship Id="rId9" Type="http://schemas.openxmlformats.org/officeDocument/2006/relationships/hyperlink" Target="https://www.xlr8newmedia.com/" TargetMode="External"/><Relationship Id="rId10" Type="http://schemas.openxmlformats.org/officeDocument/2006/relationships/hyperlink" Target="https://helpx.adobe.com/flash-player/kb/disable-local-shared-objects-flash.html#main_Where_can_I_change_the_settings_for_disabling__or_deleting_local_shared_objects_" TargetMode="External"/><Relationship Id="rId11" Type="http://schemas.openxmlformats.org/officeDocument/2006/relationships/hyperlink" Target="https://www.termsfeed.com/blog/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